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05B40" w14:textId="77777777" w:rsidR="000B185B" w:rsidRPr="000B185B" w:rsidRDefault="000B185B" w:rsidP="000B185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B185B">
        <w:rPr>
          <w:rStyle w:val="Strong"/>
          <w:rFonts w:asciiTheme="majorHAnsi" w:hAnsiTheme="majorHAnsi" w:cstheme="majorHAnsi"/>
          <w:sz w:val="40"/>
          <w:szCs w:val="40"/>
        </w:rPr>
        <w:t>Blessed assurance, Jesus is mine!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sz w:val="40"/>
          <w:szCs w:val="40"/>
        </w:rPr>
        <w:t>O what a foretaste of glory divine!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sz w:val="40"/>
          <w:szCs w:val="40"/>
        </w:rPr>
        <w:t>Heir of salvation, purchase of God,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sz w:val="40"/>
          <w:szCs w:val="40"/>
        </w:rPr>
        <w:t>Born of His Spirit, washed in His blood.</w:t>
      </w:r>
    </w:p>
    <w:p w14:paraId="5BB98B54" w14:textId="77777777" w:rsidR="000B185B" w:rsidRPr="000B185B" w:rsidRDefault="000B185B" w:rsidP="000B185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B185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Chorus: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This is my story, this is my song,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Praising my Savior all the day long;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This is my story, this is my song,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Praising my Savior all the day long.</w:t>
      </w:r>
    </w:p>
    <w:p w14:paraId="7822F0A0" w14:textId="77777777" w:rsidR="000B185B" w:rsidRPr="000B185B" w:rsidRDefault="000B185B" w:rsidP="000B185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B185B">
        <w:rPr>
          <w:rStyle w:val="Strong"/>
          <w:rFonts w:asciiTheme="majorHAnsi" w:hAnsiTheme="majorHAnsi" w:cstheme="majorHAnsi"/>
          <w:sz w:val="40"/>
          <w:szCs w:val="40"/>
        </w:rPr>
        <w:t>Perfect submission, perfect delight!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sz w:val="40"/>
          <w:szCs w:val="40"/>
        </w:rPr>
        <w:t>Visions of rapture now burst on my sight;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sz w:val="40"/>
          <w:szCs w:val="40"/>
        </w:rPr>
        <w:t>Angels descending, bring from above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sz w:val="40"/>
          <w:szCs w:val="40"/>
        </w:rPr>
        <w:t>Echoes of mercy, whispers of love.</w:t>
      </w:r>
    </w:p>
    <w:p w14:paraId="6F762588" w14:textId="77777777" w:rsidR="000B185B" w:rsidRPr="000B185B" w:rsidRDefault="000B185B" w:rsidP="000B185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B185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</w:t>
      </w:r>
    </w:p>
    <w:p w14:paraId="228AB28B" w14:textId="77777777" w:rsidR="000B185B" w:rsidRPr="000B185B" w:rsidRDefault="000B185B" w:rsidP="000B185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B185B">
        <w:rPr>
          <w:rStyle w:val="Strong"/>
          <w:rFonts w:asciiTheme="majorHAnsi" w:hAnsiTheme="majorHAnsi" w:cstheme="majorHAnsi"/>
          <w:sz w:val="40"/>
          <w:szCs w:val="40"/>
        </w:rPr>
        <w:t>Perfect submission - all is at rest,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sz w:val="40"/>
          <w:szCs w:val="40"/>
        </w:rPr>
        <w:t>I in my Savior am happy and blest;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sz w:val="40"/>
          <w:szCs w:val="40"/>
        </w:rPr>
        <w:t>Watching and waiting, looking above,</w:t>
      </w:r>
      <w:r w:rsidRPr="000B185B">
        <w:rPr>
          <w:rFonts w:asciiTheme="majorHAnsi" w:hAnsiTheme="majorHAnsi" w:cstheme="majorHAnsi"/>
          <w:b/>
          <w:bCs/>
          <w:sz w:val="40"/>
          <w:szCs w:val="40"/>
        </w:rPr>
        <w:br/>
      </w:r>
      <w:r w:rsidRPr="000B185B">
        <w:rPr>
          <w:rStyle w:val="Strong"/>
          <w:rFonts w:asciiTheme="majorHAnsi" w:hAnsiTheme="majorHAnsi" w:cstheme="majorHAnsi"/>
          <w:sz w:val="40"/>
          <w:szCs w:val="40"/>
        </w:rPr>
        <w:t>Filled with His goodness, lost in His love.</w:t>
      </w:r>
    </w:p>
    <w:p w14:paraId="67680170" w14:textId="16DC6685" w:rsidR="00C60283" w:rsidRPr="000B185B" w:rsidRDefault="000B185B" w:rsidP="000B185B">
      <w:pPr>
        <w:pStyle w:val="NormalWeb"/>
        <w:rPr>
          <w:rFonts w:asciiTheme="majorHAnsi" w:hAnsiTheme="majorHAnsi" w:cstheme="majorHAnsi"/>
          <w:sz w:val="40"/>
          <w:szCs w:val="40"/>
        </w:rPr>
      </w:pPr>
      <w:r w:rsidRPr="000B185B">
        <w:rPr>
          <w:rStyle w:val="Strong"/>
          <w:rFonts w:asciiTheme="majorHAnsi" w:hAnsiTheme="majorHAnsi" w:cstheme="majorHAnsi"/>
          <w:color w:val="0000FF"/>
          <w:sz w:val="40"/>
          <w:szCs w:val="40"/>
        </w:rPr>
        <w:t>Chorus X2</w:t>
      </w:r>
    </w:p>
    <w:sectPr w:rsidR="00C60283" w:rsidRPr="000B185B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19903662">
    <w:abstractNumId w:val="8"/>
  </w:num>
  <w:num w:numId="2" w16cid:durableId="974063013">
    <w:abstractNumId w:val="6"/>
  </w:num>
  <w:num w:numId="3" w16cid:durableId="712729490">
    <w:abstractNumId w:val="5"/>
  </w:num>
  <w:num w:numId="4" w16cid:durableId="1859420145">
    <w:abstractNumId w:val="4"/>
  </w:num>
  <w:num w:numId="5" w16cid:durableId="1962102348">
    <w:abstractNumId w:val="7"/>
  </w:num>
  <w:num w:numId="6" w16cid:durableId="1496260692">
    <w:abstractNumId w:val="3"/>
  </w:num>
  <w:num w:numId="7" w16cid:durableId="730426149">
    <w:abstractNumId w:val="2"/>
  </w:num>
  <w:num w:numId="8" w16cid:durableId="1414666528">
    <w:abstractNumId w:val="1"/>
  </w:num>
  <w:num w:numId="9" w16cid:durableId="1334838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B185B"/>
    <w:rsid w:val="0015074B"/>
    <w:rsid w:val="0029639D"/>
    <w:rsid w:val="00326F90"/>
    <w:rsid w:val="00AA1D8D"/>
    <w:rsid w:val="00B47730"/>
    <w:rsid w:val="00C60283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AAD5D3D2-F89A-4838-AD4E-F0E04272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0B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8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2024-03-03T04:29:00Z</dcterms:modified>
  <cp:category/>
</cp:coreProperties>
</file>